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05-244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18810586230906080017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18810586230906080017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546564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18810586230906080017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14.12.2023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0412365400725002442420115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